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B541F" w14:textId="3C3F648B" w:rsidR="009C753C" w:rsidRDefault="00EE2CE8" w:rsidP="009C753C">
      <w:pPr>
        <w:jc w:val="left"/>
        <w:rPr>
          <w:rFonts w:eastAsia="仿宋"/>
          <w:sz w:val="32"/>
          <w:szCs w:val="32"/>
        </w:rPr>
      </w:pPr>
      <w:r w:rsidRPr="00726F35">
        <w:rPr>
          <w:rFonts w:ascii="黑体" w:eastAsia="黑体" w:hAnsi="黑体"/>
          <w:sz w:val="32"/>
          <w:szCs w:val="32"/>
        </w:rPr>
        <w:t>附件1</w:t>
      </w:r>
      <w:bookmarkStart w:id="0" w:name="_GoBack"/>
      <w:bookmarkEnd w:id="0"/>
    </w:p>
    <w:p w14:paraId="2156EF19" w14:textId="77777777" w:rsidR="009C753C" w:rsidRDefault="009C753C" w:rsidP="009C753C">
      <w:pPr>
        <w:ind w:firstLineChars="200" w:firstLine="720"/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  <w:u w:val="single"/>
        </w:rPr>
        <w:t xml:space="preserve">            </w:t>
      </w:r>
      <w:r>
        <w:rPr>
          <w:rFonts w:eastAsia="方正小标宋_GBK"/>
          <w:color w:val="000000"/>
          <w:sz w:val="36"/>
          <w:szCs w:val="32"/>
        </w:rPr>
        <w:t>省（区、市）农村公路扶贫公路建设质量安全检测志愿帮扶</w:t>
      </w:r>
    </w:p>
    <w:p w14:paraId="1F1F50A6" w14:textId="77777777" w:rsidR="009C753C" w:rsidRDefault="009C753C" w:rsidP="009C753C">
      <w:pPr>
        <w:jc w:val="center"/>
        <w:rPr>
          <w:rFonts w:eastAsia="方正小标宋_GBK"/>
          <w:color w:val="000000"/>
          <w:sz w:val="36"/>
          <w:szCs w:val="32"/>
        </w:rPr>
      </w:pPr>
      <w:r>
        <w:rPr>
          <w:rFonts w:eastAsia="方正小标宋_GBK"/>
          <w:color w:val="000000"/>
          <w:sz w:val="36"/>
          <w:szCs w:val="32"/>
        </w:rPr>
        <w:t>工作检测数据汇总表</w:t>
      </w:r>
    </w:p>
    <w:p w14:paraId="0F65BD7C" w14:textId="77777777" w:rsidR="009C753C" w:rsidRDefault="009C753C" w:rsidP="009C753C">
      <w:pPr>
        <w:jc w:val="left"/>
        <w:rPr>
          <w:rFonts w:eastAsia="仿宋"/>
          <w:kern w:val="0"/>
          <w:szCs w:val="21"/>
        </w:rPr>
      </w:pPr>
      <w:r>
        <w:rPr>
          <w:rFonts w:eastAsia="仿宋_GB2312"/>
          <w:b/>
          <w:bCs/>
          <w:color w:val="000000"/>
          <w:sz w:val="32"/>
          <w:szCs w:val="32"/>
        </w:rPr>
        <w:t>试验检测机构名称：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</w:t>
      </w:r>
      <w:r>
        <w:rPr>
          <w:rFonts w:eastAsia="仿宋"/>
          <w:kern w:val="0"/>
          <w:szCs w:val="21"/>
        </w:rPr>
        <w:t xml:space="preserve">                  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  </w:t>
      </w:r>
      <w:r>
        <w:rPr>
          <w:rFonts w:eastAsia="仿宋_GB2312"/>
          <w:b/>
          <w:bCs/>
          <w:color w:val="000000"/>
          <w:sz w:val="32"/>
          <w:szCs w:val="32"/>
        </w:rPr>
        <w:t>联系人：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           </w:t>
      </w:r>
      <w:r>
        <w:rPr>
          <w:rFonts w:eastAsia="仿宋_GB2312"/>
          <w:b/>
          <w:bCs/>
          <w:color w:val="000000"/>
          <w:sz w:val="32"/>
          <w:szCs w:val="32"/>
        </w:rPr>
        <w:t>联系电话：</w:t>
      </w:r>
      <w:r>
        <w:rPr>
          <w:rFonts w:eastAsia="仿宋_GB2312"/>
          <w:b/>
          <w:bCs/>
          <w:color w:val="000000"/>
          <w:sz w:val="32"/>
          <w:szCs w:val="32"/>
        </w:rPr>
        <w:t xml:space="preserve">         </w:t>
      </w:r>
      <w:r>
        <w:rPr>
          <w:rFonts w:eastAsia="仿宋"/>
          <w:kern w:val="0"/>
          <w:szCs w:val="21"/>
        </w:rPr>
        <w:t xml:space="preserve">  </w:t>
      </w:r>
    </w:p>
    <w:tbl>
      <w:tblPr>
        <w:tblW w:w="146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"/>
        <w:gridCol w:w="1003"/>
        <w:gridCol w:w="974"/>
        <w:gridCol w:w="601"/>
        <w:gridCol w:w="663"/>
        <w:gridCol w:w="567"/>
        <w:gridCol w:w="663"/>
        <w:gridCol w:w="567"/>
        <w:gridCol w:w="663"/>
        <w:gridCol w:w="567"/>
        <w:gridCol w:w="663"/>
        <w:gridCol w:w="567"/>
        <w:gridCol w:w="663"/>
        <w:gridCol w:w="568"/>
        <w:gridCol w:w="663"/>
        <w:gridCol w:w="567"/>
        <w:gridCol w:w="663"/>
        <w:gridCol w:w="567"/>
        <w:gridCol w:w="663"/>
        <w:gridCol w:w="567"/>
        <w:gridCol w:w="663"/>
        <w:gridCol w:w="567"/>
      </w:tblGrid>
      <w:tr w:rsidR="009C753C" w14:paraId="2187FBC2" w14:textId="77777777" w:rsidTr="00A7325A">
        <w:trPr>
          <w:trHeight w:val="601"/>
          <w:jc w:val="center"/>
        </w:trPr>
        <w:tc>
          <w:tcPr>
            <w:tcW w:w="3566" w:type="dxa"/>
            <w:gridSpan w:val="4"/>
            <w:vAlign w:val="center"/>
          </w:tcPr>
          <w:p w14:paraId="4D22F4F8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检测项目及指标</w:t>
            </w:r>
          </w:p>
        </w:tc>
        <w:tc>
          <w:tcPr>
            <w:tcW w:w="1230" w:type="dxa"/>
            <w:gridSpan w:val="2"/>
            <w:vAlign w:val="center"/>
          </w:tcPr>
          <w:p w14:paraId="511CAD67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路基工程</w:t>
            </w:r>
          </w:p>
        </w:tc>
        <w:tc>
          <w:tcPr>
            <w:tcW w:w="4921" w:type="dxa"/>
            <w:gridSpan w:val="8"/>
            <w:vAlign w:val="center"/>
          </w:tcPr>
          <w:p w14:paraId="5435240E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路面工程</w:t>
            </w:r>
          </w:p>
        </w:tc>
        <w:tc>
          <w:tcPr>
            <w:tcW w:w="2460" w:type="dxa"/>
            <w:gridSpan w:val="4"/>
            <w:vAlign w:val="center"/>
          </w:tcPr>
          <w:p w14:paraId="15B50C8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桥梁隧道工程</w:t>
            </w:r>
          </w:p>
        </w:tc>
        <w:tc>
          <w:tcPr>
            <w:tcW w:w="2460" w:type="dxa"/>
            <w:gridSpan w:val="4"/>
            <w:vAlign w:val="center"/>
          </w:tcPr>
          <w:p w14:paraId="5DAF1A12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交通安全设施</w:t>
            </w:r>
          </w:p>
        </w:tc>
      </w:tr>
      <w:tr w:rsidR="009C753C" w14:paraId="273910B6" w14:textId="77777777" w:rsidTr="00A7325A">
        <w:trPr>
          <w:trHeight w:val="601"/>
          <w:jc w:val="center"/>
        </w:trPr>
        <w:tc>
          <w:tcPr>
            <w:tcW w:w="988" w:type="dxa"/>
            <w:vMerge w:val="restart"/>
            <w:vAlign w:val="center"/>
          </w:tcPr>
          <w:p w14:paraId="78D2056F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县（区）</w:t>
            </w:r>
          </w:p>
          <w:p w14:paraId="2C2769DD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名称</w:t>
            </w:r>
          </w:p>
        </w:tc>
        <w:tc>
          <w:tcPr>
            <w:tcW w:w="1003" w:type="dxa"/>
            <w:vMerge w:val="restart"/>
            <w:vAlign w:val="center"/>
          </w:tcPr>
          <w:p w14:paraId="7F15048B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工程项目名称</w:t>
            </w:r>
          </w:p>
        </w:tc>
        <w:tc>
          <w:tcPr>
            <w:tcW w:w="974" w:type="dxa"/>
            <w:vMerge w:val="restart"/>
            <w:vAlign w:val="center"/>
          </w:tcPr>
          <w:p w14:paraId="645C50B7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项目建设状态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</w:tcBorders>
            <w:vAlign w:val="center"/>
          </w:tcPr>
          <w:p w14:paraId="44915F03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行政类型</w:t>
            </w:r>
          </w:p>
        </w:tc>
        <w:tc>
          <w:tcPr>
            <w:tcW w:w="1230" w:type="dxa"/>
            <w:gridSpan w:val="2"/>
            <w:vAlign w:val="center"/>
          </w:tcPr>
          <w:p w14:paraId="17F6CA76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压实度</w:t>
            </w:r>
          </w:p>
        </w:tc>
        <w:tc>
          <w:tcPr>
            <w:tcW w:w="1230" w:type="dxa"/>
            <w:gridSpan w:val="2"/>
            <w:vAlign w:val="center"/>
          </w:tcPr>
          <w:p w14:paraId="71C1D892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沥青混凝土路面压实度</w:t>
            </w:r>
          </w:p>
        </w:tc>
        <w:tc>
          <w:tcPr>
            <w:tcW w:w="1230" w:type="dxa"/>
            <w:gridSpan w:val="2"/>
            <w:vAlign w:val="center"/>
          </w:tcPr>
          <w:p w14:paraId="349E52B9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沥青混凝土路面厚度</w:t>
            </w:r>
          </w:p>
        </w:tc>
        <w:tc>
          <w:tcPr>
            <w:tcW w:w="1230" w:type="dxa"/>
            <w:gridSpan w:val="2"/>
            <w:vAlign w:val="center"/>
          </w:tcPr>
          <w:p w14:paraId="38D85C73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水泥混凝土</w:t>
            </w:r>
          </w:p>
          <w:p w14:paraId="5F5F6810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面层弯拉</w:t>
            </w:r>
          </w:p>
          <w:p w14:paraId="6A28282B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强度</w:t>
            </w:r>
          </w:p>
        </w:tc>
        <w:tc>
          <w:tcPr>
            <w:tcW w:w="1230" w:type="dxa"/>
            <w:gridSpan w:val="2"/>
            <w:vAlign w:val="center"/>
          </w:tcPr>
          <w:p w14:paraId="2199EB37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>
              <w:rPr>
                <w:rFonts w:eastAsia="黑体"/>
                <w:color w:val="000000"/>
                <w:szCs w:val="21"/>
              </w:rPr>
              <w:t>水泥混凝土面层厚度</w:t>
            </w:r>
          </w:p>
        </w:tc>
        <w:tc>
          <w:tcPr>
            <w:tcW w:w="1230" w:type="dxa"/>
            <w:gridSpan w:val="2"/>
            <w:vAlign w:val="center"/>
          </w:tcPr>
          <w:p w14:paraId="28E15E8B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桥梁工程</w:t>
            </w:r>
          </w:p>
          <w:p w14:paraId="68F4D1D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混凝土强度</w:t>
            </w:r>
          </w:p>
        </w:tc>
        <w:tc>
          <w:tcPr>
            <w:tcW w:w="1230" w:type="dxa"/>
            <w:gridSpan w:val="2"/>
            <w:vAlign w:val="center"/>
          </w:tcPr>
          <w:p w14:paraId="1323DD2F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隧道工程</w:t>
            </w:r>
          </w:p>
          <w:p w14:paraId="61E91C01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衬砌混凝土强度</w:t>
            </w:r>
          </w:p>
        </w:tc>
        <w:tc>
          <w:tcPr>
            <w:tcW w:w="1230" w:type="dxa"/>
            <w:gridSpan w:val="2"/>
            <w:vAlign w:val="center"/>
          </w:tcPr>
          <w:p w14:paraId="46E43A97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波形梁钢护栏横梁中心高度</w:t>
            </w:r>
          </w:p>
        </w:tc>
        <w:tc>
          <w:tcPr>
            <w:tcW w:w="1230" w:type="dxa"/>
            <w:gridSpan w:val="2"/>
            <w:vAlign w:val="center"/>
          </w:tcPr>
          <w:p w14:paraId="3CA87FB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混凝土护栏强度</w:t>
            </w:r>
          </w:p>
        </w:tc>
      </w:tr>
      <w:tr w:rsidR="009C753C" w14:paraId="079DEADF" w14:textId="77777777" w:rsidTr="00A7325A">
        <w:trPr>
          <w:trHeight w:val="615"/>
          <w:jc w:val="center"/>
        </w:trPr>
        <w:tc>
          <w:tcPr>
            <w:tcW w:w="988" w:type="dxa"/>
            <w:vMerge/>
            <w:vAlign w:val="center"/>
          </w:tcPr>
          <w:p w14:paraId="5342DF8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03" w:type="dxa"/>
            <w:vMerge/>
            <w:vAlign w:val="center"/>
          </w:tcPr>
          <w:p w14:paraId="4786D7FF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74" w:type="dxa"/>
            <w:vMerge/>
            <w:vAlign w:val="center"/>
          </w:tcPr>
          <w:p w14:paraId="1B193F2F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01" w:type="dxa"/>
            <w:vMerge/>
            <w:tcBorders>
              <w:bottom w:val="single" w:sz="4" w:space="0" w:color="auto"/>
            </w:tcBorders>
          </w:tcPr>
          <w:p w14:paraId="3299B6FB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4E0D8AE8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7896CA4F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4BDC2558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5791897E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05548F87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1812DEF9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2700C163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6307BF04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3B37E44E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6A3E54BB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74458650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2A3E98F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3E7FC101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461C2BD0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41C9AC58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70E58761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30878528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5A0C1F2E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1E1504C6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2764EA56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  <w:highlight w:val="yellow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657EA6E1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46D4E413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703E7AAD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27F52D85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03E005B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4448BC89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3575B94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0052772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76B28F4C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3B305F48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49C41B02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034CEB01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  <w:tc>
          <w:tcPr>
            <w:tcW w:w="663" w:type="dxa"/>
            <w:vAlign w:val="center"/>
          </w:tcPr>
          <w:p w14:paraId="38E03F95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检测</w:t>
            </w:r>
          </w:p>
          <w:p w14:paraId="0DF41625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数量</w:t>
            </w:r>
          </w:p>
          <w:p w14:paraId="680239D8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（处）</w:t>
            </w:r>
          </w:p>
        </w:tc>
        <w:tc>
          <w:tcPr>
            <w:tcW w:w="567" w:type="dxa"/>
            <w:vAlign w:val="center"/>
          </w:tcPr>
          <w:p w14:paraId="3871FA59" w14:textId="77777777" w:rsidR="009C753C" w:rsidRDefault="009C753C" w:rsidP="00A7325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合格率</w:t>
            </w:r>
          </w:p>
        </w:tc>
      </w:tr>
      <w:tr w:rsidR="009C753C" w14:paraId="1B4AA97C" w14:textId="77777777" w:rsidTr="00A7325A">
        <w:trPr>
          <w:trHeight w:val="601"/>
          <w:jc w:val="center"/>
        </w:trPr>
        <w:tc>
          <w:tcPr>
            <w:tcW w:w="988" w:type="dxa"/>
            <w:vAlign w:val="center"/>
          </w:tcPr>
          <w:p w14:paraId="50482BE0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7BC8196C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974" w:type="dxa"/>
            <w:vAlign w:val="center"/>
          </w:tcPr>
          <w:p w14:paraId="46843766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94E24F0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25EBDFB5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F1F865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31D32C22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50EE58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74D45F36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2559222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77D3CB09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210A50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75956438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32AB48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663" w:type="dxa"/>
            <w:vAlign w:val="center"/>
          </w:tcPr>
          <w:p w14:paraId="55E1DB92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B157F7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32887619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8276EFB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5BD95B1D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894FC3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7AC5B8B7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4C2C42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  <w:tr w:rsidR="009C753C" w14:paraId="3C6E9082" w14:textId="77777777" w:rsidTr="00A7325A">
        <w:trPr>
          <w:trHeight w:val="601"/>
          <w:jc w:val="center"/>
        </w:trPr>
        <w:tc>
          <w:tcPr>
            <w:tcW w:w="988" w:type="dxa"/>
            <w:vAlign w:val="center"/>
          </w:tcPr>
          <w:p w14:paraId="1A54B4CB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3EA892CF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974" w:type="dxa"/>
            <w:vAlign w:val="center"/>
          </w:tcPr>
          <w:p w14:paraId="6414D87A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1" w:type="dxa"/>
          </w:tcPr>
          <w:p w14:paraId="0EC1B2E4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37F87DE4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025BFC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1C8FA951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5F48F0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387E0817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6091938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36196265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E0897F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6F078794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E92CAF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663" w:type="dxa"/>
            <w:vAlign w:val="center"/>
          </w:tcPr>
          <w:p w14:paraId="2263E90D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F06964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3B082115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E9F0EE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46CCAD2F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1CABEE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27FCAAB8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32E25D8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  <w:tr w:rsidR="009C753C" w14:paraId="26AF3063" w14:textId="77777777" w:rsidTr="00A7325A">
        <w:trPr>
          <w:trHeight w:val="601"/>
          <w:jc w:val="center"/>
        </w:trPr>
        <w:tc>
          <w:tcPr>
            <w:tcW w:w="988" w:type="dxa"/>
            <w:vAlign w:val="center"/>
          </w:tcPr>
          <w:p w14:paraId="78AA982D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439CE517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974" w:type="dxa"/>
            <w:vAlign w:val="center"/>
          </w:tcPr>
          <w:p w14:paraId="750D8F2D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01" w:type="dxa"/>
          </w:tcPr>
          <w:p w14:paraId="243A99CD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772B090A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906ADFB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204D5F03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42ADFC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401989B8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EC52446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5C0D4F65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ABB7DA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27B8D7BA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938B084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  <w:highlight w:val="yellow"/>
              </w:rPr>
            </w:pPr>
          </w:p>
        </w:tc>
        <w:tc>
          <w:tcPr>
            <w:tcW w:w="663" w:type="dxa"/>
            <w:vAlign w:val="center"/>
          </w:tcPr>
          <w:p w14:paraId="0ED8AFC4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9DBB6C4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6CFF3865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236791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6748D64D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05243C0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663" w:type="dxa"/>
            <w:vAlign w:val="center"/>
          </w:tcPr>
          <w:p w14:paraId="1EFE1FA7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1109BC" w14:textId="77777777" w:rsidR="009C753C" w:rsidRDefault="009C753C" w:rsidP="00A7325A">
            <w:pPr>
              <w:widowControl/>
              <w:adjustRightInd w:val="0"/>
              <w:snapToGrid w:val="0"/>
              <w:spacing w:line="312" w:lineRule="atLeast"/>
              <w:jc w:val="center"/>
              <w:textAlignment w:val="center"/>
              <w:rPr>
                <w:rFonts w:eastAsia="仿宋"/>
                <w:b/>
                <w:kern w:val="0"/>
                <w:sz w:val="20"/>
              </w:rPr>
            </w:pPr>
          </w:p>
        </w:tc>
      </w:tr>
    </w:tbl>
    <w:p w14:paraId="29E01D8F" w14:textId="77777777" w:rsidR="009C753C" w:rsidRDefault="009C753C" w:rsidP="009C753C">
      <w:pPr>
        <w:spacing w:line="440" w:lineRule="exact"/>
        <w:jc w:val="left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>备注：</w:t>
      </w:r>
      <w:r>
        <w:rPr>
          <w:rFonts w:eastAsia="仿宋_GB2312" w:hint="eastAsia"/>
          <w:color w:val="000000"/>
          <w:sz w:val="24"/>
          <w:szCs w:val="24"/>
        </w:rPr>
        <w:t>1</w:t>
      </w:r>
      <w:r>
        <w:rPr>
          <w:rFonts w:eastAsia="仿宋_GB2312"/>
          <w:color w:val="000000"/>
          <w:sz w:val="24"/>
          <w:szCs w:val="24"/>
        </w:rPr>
        <w:t>.</w:t>
      </w:r>
      <w:r>
        <w:rPr>
          <w:rFonts w:eastAsia="仿宋_GB2312" w:hint="eastAsia"/>
          <w:color w:val="000000"/>
          <w:sz w:val="24"/>
          <w:szCs w:val="24"/>
        </w:rPr>
        <w:t>项目建设状态分为在建、竣（交）工验收、养护。</w:t>
      </w:r>
    </w:p>
    <w:p w14:paraId="15DAB764" w14:textId="77777777" w:rsidR="009C753C" w:rsidRDefault="009C753C" w:rsidP="009C753C">
      <w:pPr>
        <w:spacing w:line="440" w:lineRule="exact"/>
        <w:ind w:firstLineChars="300" w:firstLine="720"/>
        <w:jc w:val="left"/>
        <w:rPr>
          <w:rFonts w:eastAsia="仿宋"/>
          <w:sz w:val="32"/>
          <w:szCs w:val="32"/>
        </w:rPr>
      </w:pPr>
      <w:r>
        <w:rPr>
          <w:rFonts w:eastAsia="仿宋_GB2312" w:hint="eastAsia"/>
          <w:color w:val="000000"/>
          <w:sz w:val="24"/>
          <w:szCs w:val="24"/>
        </w:rPr>
        <w:t>2</w:t>
      </w:r>
      <w:r>
        <w:rPr>
          <w:rFonts w:eastAsia="仿宋_GB2312"/>
          <w:color w:val="000000"/>
          <w:sz w:val="24"/>
          <w:szCs w:val="24"/>
        </w:rPr>
        <w:t>.</w:t>
      </w:r>
      <w:r>
        <w:rPr>
          <w:rFonts w:eastAsia="仿宋_GB2312" w:hint="eastAsia"/>
          <w:color w:val="000000"/>
          <w:sz w:val="24"/>
          <w:szCs w:val="24"/>
        </w:rPr>
        <w:t>行政</w:t>
      </w:r>
      <w:r>
        <w:rPr>
          <w:rFonts w:eastAsia="仿宋_GB2312"/>
          <w:color w:val="000000"/>
          <w:sz w:val="24"/>
          <w:szCs w:val="24"/>
        </w:rPr>
        <w:t>类型分为县道、乡道、村道。</w:t>
      </w:r>
    </w:p>
    <w:p w14:paraId="1F85FEA9" w14:textId="02BA32E6" w:rsidR="00EE2CE8" w:rsidRPr="009C753C" w:rsidRDefault="00EE2CE8" w:rsidP="00EE2CE8">
      <w:pPr>
        <w:jc w:val="left"/>
        <w:rPr>
          <w:rFonts w:ascii="黑体" w:eastAsia="黑体" w:hAnsi="黑体"/>
          <w:sz w:val="32"/>
          <w:szCs w:val="32"/>
        </w:rPr>
      </w:pPr>
    </w:p>
    <w:sectPr w:rsidR="00EE2CE8" w:rsidRPr="009C753C" w:rsidSect="006B6DFA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0C380" w14:textId="77777777" w:rsidR="001208EA" w:rsidRDefault="001208EA" w:rsidP="00861904">
      <w:r>
        <w:separator/>
      </w:r>
    </w:p>
  </w:endnote>
  <w:endnote w:type="continuationSeparator" w:id="0">
    <w:p w14:paraId="67BD650F" w14:textId="77777777" w:rsidR="001208EA" w:rsidRDefault="001208EA" w:rsidP="008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1FE8" w14:textId="4A62C28F" w:rsidR="00EE2CE8" w:rsidRPr="00EE440C" w:rsidRDefault="00EE2CE8" w:rsidP="00EE440C">
    <w:pPr>
      <w:pStyle w:val="a5"/>
      <w:jc w:val="center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AE80" w14:textId="77777777" w:rsidR="001208EA" w:rsidRDefault="001208EA" w:rsidP="00861904">
      <w:r>
        <w:separator/>
      </w:r>
    </w:p>
  </w:footnote>
  <w:footnote w:type="continuationSeparator" w:id="0">
    <w:p w14:paraId="59ACB946" w14:textId="77777777" w:rsidR="001208EA" w:rsidRDefault="001208EA" w:rsidP="008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3"/>
    <w:rsid w:val="00010E73"/>
    <w:rsid w:val="00022A24"/>
    <w:rsid w:val="0002620B"/>
    <w:rsid w:val="00040C95"/>
    <w:rsid w:val="000D687B"/>
    <w:rsid w:val="001208EA"/>
    <w:rsid w:val="001430A1"/>
    <w:rsid w:val="001537CB"/>
    <w:rsid w:val="0016266E"/>
    <w:rsid w:val="001A7F8F"/>
    <w:rsid w:val="001C48D7"/>
    <w:rsid w:val="001D12C3"/>
    <w:rsid w:val="00265D7F"/>
    <w:rsid w:val="002747A2"/>
    <w:rsid w:val="002F315B"/>
    <w:rsid w:val="004014DC"/>
    <w:rsid w:val="004D11DC"/>
    <w:rsid w:val="005B365A"/>
    <w:rsid w:val="005C6E77"/>
    <w:rsid w:val="005F0BD2"/>
    <w:rsid w:val="006A7048"/>
    <w:rsid w:val="006B6DFA"/>
    <w:rsid w:val="00726F35"/>
    <w:rsid w:val="007A3EEE"/>
    <w:rsid w:val="00861904"/>
    <w:rsid w:val="00875E82"/>
    <w:rsid w:val="008A504A"/>
    <w:rsid w:val="008B0A3B"/>
    <w:rsid w:val="008C0094"/>
    <w:rsid w:val="008E1819"/>
    <w:rsid w:val="00941D97"/>
    <w:rsid w:val="00954878"/>
    <w:rsid w:val="009B0AE2"/>
    <w:rsid w:val="009C753C"/>
    <w:rsid w:val="00A05610"/>
    <w:rsid w:val="00A42F91"/>
    <w:rsid w:val="00AE4842"/>
    <w:rsid w:val="00BF7A70"/>
    <w:rsid w:val="00C00FF8"/>
    <w:rsid w:val="00D45755"/>
    <w:rsid w:val="00D97D78"/>
    <w:rsid w:val="00DD70D0"/>
    <w:rsid w:val="00E05F03"/>
    <w:rsid w:val="00E07080"/>
    <w:rsid w:val="00E30750"/>
    <w:rsid w:val="00EC1E45"/>
    <w:rsid w:val="00EE2CE8"/>
    <w:rsid w:val="00EE440C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C7943"/>
  <w15:chartTrackingRefBased/>
  <w15:docId w15:val="{CEBEB769-1361-4C25-8FA9-3519D352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19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1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1904"/>
    <w:rPr>
      <w:sz w:val="18"/>
      <w:szCs w:val="18"/>
    </w:rPr>
  </w:style>
  <w:style w:type="character" w:styleId="a7">
    <w:name w:val="Hyperlink"/>
    <w:basedOn w:val="a0"/>
    <w:uiPriority w:val="99"/>
    <w:unhideWhenUsed/>
    <w:rsid w:val="00EC1E45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BF7A7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014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1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Song Yijun</cp:lastModifiedBy>
  <cp:revision>4</cp:revision>
  <cp:lastPrinted>2019-03-13T02:26:00Z</cp:lastPrinted>
  <dcterms:created xsi:type="dcterms:W3CDTF">2019-03-13T02:44:00Z</dcterms:created>
  <dcterms:modified xsi:type="dcterms:W3CDTF">2020-04-01T08:17:00Z</dcterms:modified>
</cp:coreProperties>
</file>